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41" w:rsidRDefault="00974841" w:rsidP="00974841">
      <w:pPr>
        <w:spacing w:after="120" w:line="276" w:lineRule="auto"/>
        <w:ind w:left="6372" w:firstLine="708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Załącznik nr 1</w:t>
      </w:r>
    </w:p>
    <w:p w:rsidR="00974841" w:rsidRDefault="00974841" w:rsidP="00974841">
      <w:pPr>
        <w:spacing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Wzór formularza ofertowego</w:t>
      </w:r>
    </w:p>
    <w:p w:rsidR="00974841" w:rsidRDefault="00974841" w:rsidP="00974841">
      <w:pPr>
        <w:spacing w:line="276" w:lineRule="auto"/>
        <w:ind w:left="-180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Zamawiający: Gmina Rypin</w:t>
      </w:r>
    </w:p>
    <w:p w:rsidR="00974841" w:rsidRDefault="00974841" w:rsidP="00974841">
      <w:pPr>
        <w:spacing w:line="276" w:lineRule="auto"/>
        <w:ind w:left="-180"/>
        <w:jc w:val="center"/>
        <w:rPr>
          <w:rFonts w:ascii="Calibri" w:hAnsi="Calibri" w:cs="Calibri"/>
          <w:b/>
          <w:sz w:val="24"/>
          <w:szCs w:val="24"/>
        </w:rPr>
      </w:pPr>
    </w:p>
    <w:p w:rsidR="00974841" w:rsidRDefault="00974841" w:rsidP="00974841">
      <w:pPr>
        <w:spacing w:line="276" w:lineRule="auto"/>
        <w:ind w:left="-1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OFERTA</w:t>
      </w:r>
    </w:p>
    <w:p w:rsidR="00974841" w:rsidRDefault="00974841" w:rsidP="0097484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974841" w:rsidRDefault="00974841" w:rsidP="00974841">
      <w:pPr>
        <w:autoSpaceDE w:val="0"/>
        <w:spacing w:line="276" w:lineRule="auto"/>
        <w:ind w:right="2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1. Dane dotyczące wykonawcy: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Nazwa ……………………………………………………………………………………………………………………………………….........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…………………………………………………………………………………………….....................................................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Siedziba…………………………...…………………………………………………………………………………………………….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telefonu/faks/e-mail …………………………………………………………………………………………………………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……………………………………………...……………………………………………………………………………………………..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NIP ……………………………………………………………………………………………………………………………………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REGON ……………………………………………………………………………………...........................................</w:t>
      </w:r>
    </w:p>
    <w:p w:rsidR="00974841" w:rsidRDefault="00974841" w:rsidP="0097484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974841" w:rsidRDefault="00974841" w:rsidP="00974841">
      <w:pPr>
        <w:spacing w:line="276" w:lineRule="auto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Odpowiadając na ogłoszenie o przetargu nieograniczonym pn.: </w:t>
      </w:r>
      <w:r>
        <w:rPr>
          <w:rFonts w:ascii="Calibri" w:hAnsi="Calibri" w:cs="Calibri"/>
          <w:b/>
          <w:bCs/>
          <w:sz w:val="24"/>
          <w:szCs w:val="24"/>
        </w:rPr>
        <w:t>„</w:t>
      </w:r>
      <w:r w:rsidR="00612BC8" w:rsidRPr="00612BC8">
        <w:rPr>
          <w:rFonts w:ascii="Calibri" w:hAnsi="Calibri"/>
          <w:b/>
          <w:bCs/>
          <w:sz w:val="24"/>
          <w:szCs w:val="24"/>
        </w:rPr>
        <w:t>Przebudowa – modernizacja i częściowe poszerzenie drogi gminnej nr 120327C Puszcza Rządowa – Szczerby</w:t>
      </w:r>
      <w:r>
        <w:rPr>
          <w:rFonts w:ascii="Calibri" w:hAnsi="Calibri" w:cs="Calibri"/>
          <w:b/>
          <w:bCs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oferujemy wykonanie przedmiotu zamówienia zgodnie z wymogami zawartymi w SIWZ za cenę:</w:t>
      </w:r>
    </w:p>
    <w:p w:rsidR="00974841" w:rsidRDefault="00974841" w:rsidP="00974841">
      <w:pPr>
        <w:pStyle w:val="Lista"/>
        <w:spacing w:line="276" w:lineRule="auto"/>
        <w:ind w:left="0" w:firstLine="0"/>
        <w:jc w:val="both"/>
        <w:rPr>
          <w:rFonts w:ascii="Calibri" w:hAnsi="Calibri" w:cs="Calibri"/>
          <w:b/>
          <w:bCs/>
          <w:szCs w:val="24"/>
        </w:rPr>
      </w:pP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CENA OFERTOWA 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Cs/>
          <w:i/>
          <w:szCs w:val="24"/>
        </w:rPr>
      </w:pPr>
      <w:r>
        <w:rPr>
          <w:rFonts w:ascii="Calibri" w:hAnsi="Calibri" w:cs="Calibri"/>
          <w:b/>
          <w:bCs/>
          <w:i/>
          <w:szCs w:val="24"/>
        </w:rPr>
        <w:t xml:space="preserve">Cena </w:t>
      </w:r>
      <w:r w:rsidR="007D15FC">
        <w:rPr>
          <w:rFonts w:ascii="Calibri" w:hAnsi="Calibri" w:cs="Calibri"/>
          <w:b/>
          <w:bCs/>
          <w:i/>
          <w:szCs w:val="24"/>
        </w:rPr>
        <w:t>brutto</w:t>
      </w:r>
      <w:r>
        <w:rPr>
          <w:rFonts w:ascii="Calibri" w:hAnsi="Calibri" w:cs="Calibri"/>
          <w:b/>
          <w:bCs/>
          <w:i/>
          <w:szCs w:val="24"/>
        </w:rPr>
        <w:t>….................................</w:t>
      </w:r>
      <w:r w:rsidR="007D15FC">
        <w:rPr>
          <w:rFonts w:ascii="Calibri" w:hAnsi="Calibri" w:cs="Calibri"/>
          <w:b/>
          <w:bCs/>
          <w:i/>
          <w:szCs w:val="24"/>
        </w:rPr>
        <w:t>.............................zł</w:t>
      </w:r>
      <w:r>
        <w:rPr>
          <w:rFonts w:ascii="Calibri" w:hAnsi="Calibri" w:cs="Calibri"/>
          <w:b/>
          <w:bCs/>
          <w:i/>
          <w:szCs w:val="24"/>
        </w:rPr>
        <w:t>.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Cs/>
          <w:i/>
          <w:szCs w:val="24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Cena zawiera podatek VAT, w wysokości  </w:t>
      </w:r>
      <w:r w:rsidR="007D15FC">
        <w:rPr>
          <w:rFonts w:ascii="Calibri" w:hAnsi="Calibri" w:cs="Calibri"/>
          <w:b/>
          <w:bCs/>
          <w:szCs w:val="24"/>
        </w:rPr>
        <w:t>23</w:t>
      </w:r>
      <w:r>
        <w:rPr>
          <w:rFonts w:ascii="Calibri" w:hAnsi="Calibri" w:cs="Calibri"/>
          <w:b/>
          <w:bCs/>
          <w:szCs w:val="24"/>
        </w:rPr>
        <w:t>%</w:t>
      </w:r>
      <w:r w:rsidR="002E5B6F">
        <w:rPr>
          <w:rFonts w:ascii="Calibri" w:hAnsi="Calibri" w:cs="Calibri"/>
          <w:b/>
          <w:bCs/>
          <w:szCs w:val="24"/>
        </w:rPr>
        <w:t xml:space="preserve"> tj.</w:t>
      </w:r>
      <w:r w:rsidR="007D15FC">
        <w:rPr>
          <w:rFonts w:ascii="Calibri" w:hAnsi="Calibri" w:cs="Calibri"/>
          <w:b/>
          <w:bCs/>
          <w:szCs w:val="24"/>
        </w:rPr>
        <w:t xml:space="preserve"> …………………… zł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Cena </w:t>
      </w:r>
      <w:r w:rsidR="007D15FC">
        <w:rPr>
          <w:rFonts w:ascii="Calibri" w:hAnsi="Calibri" w:cs="Calibri"/>
          <w:b/>
          <w:bCs/>
          <w:szCs w:val="24"/>
        </w:rPr>
        <w:t>nett</w:t>
      </w:r>
      <w:r>
        <w:rPr>
          <w:rFonts w:ascii="Calibri" w:hAnsi="Calibri" w:cs="Calibri"/>
          <w:b/>
          <w:bCs/>
          <w:szCs w:val="24"/>
        </w:rPr>
        <w:t>o ….............................................................</w:t>
      </w:r>
      <w:r w:rsidR="007D15FC">
        <w:rPr>
          <w:rFonts w:ascii="Calibri" w:hAnsi="Calibri" w:cs="Calibri"/>
          <w:b/>
          <w:bCs/>
          <w:szCs w:val="24"/>
        </w:rPr>
        <w:t>zł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i/>
          <w:iCs/>
          <w:szCs w:val="24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</w:pPr>
      <w:r>
        <w:rPr>
          <w:rFonts w:ascii="Calibri" w:hAnsi="Calibri" w:cs="Calibri"/>
          <w:b/>
          <w:bCs/>
          <w:szCs w:val="24"/>
        </w:rPr>
        <w:t xml:space="preserve">w terminie  WYKONANIA ZADANIA : do </w:t>
      </w:r>
      <w:r w:rsidR="00C14EA8">
        <w:rPr>
          <w:rFonts w:ascii="Calibri" w:hAnsi="Calibri" w:cs="Calibri"/>
          <w:b/>
          <w:bCs/>
          <w:szCs w:val="24"/>
        </w:rPr>
        <w:t>31</w:t>
      </w:r>
      <w:r>
        <w:rPr>
          <w:rFonts w:ascii="Calibri" w:hAnsi="Calibri" w:cs="Calibri"/>
          <w:b/>
          <w:bCs/>
          <w:szCs w:val="24"/>
        </w:rPr>
        <w:t xml:space="preserve"> sierpnia 2014 roku  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</w:pPr>
    </w:p>
    <w:p w:rsidR="00974841" w:rsidRDefault="00974841" w:rsidP="00974841">
      <w:pPr>
        <w:pStyle w:val="Lista"/>
        <w:numPr>
          <w:ilvl w:val="1"/>
          <w:numId w:val="6"/>
        </w:numPr>
        <w:spacing w:line="276" w:lineRule="auto"/>
        <w:ind w:left="426" w:hanging="426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Oświadczamy, że: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na wykonane roboty i zastosowane materiały udzielamy gwarancji  zgodnie z wymaganiami określonymi w SIWZ; 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akceptujemy warunki płatności;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zapoznaliśmy się z warunkami podanymi przez Zamawiającego w SIWZ i nie wnosimy do nich żadnych zastrzeżeń,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uzyskaliśmy wszelkie niezbędne informacje do przygotowania oferty i wykonania zamówienia.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akceptujemy istotne postanowienia umowy oraz termin realizacji przedmiotu zamówienia podany przez Zamawiającego,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uważamy się za związanych niniejszą ofertą przez 30 dni od dnia upływu terminu składania ofert,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Poświadczam wniesienie wadium:</w:t>
      </w:r>
    </w:p>
    <w:p w:rsidR="00974841" w:rsidRDefault="00974841" w:rsidP="00974841">
      <w:pPr>
        <w:autoSpaceDE w:val="0"/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w wysokości: .....................................</w:t>
      </w:r>
    </w:p>
    <w:p w:rsidR="00974841" w:rsidRDefault="00974841" w:rsidP="00974841">
      <w:pPr>
        <w:autoSpaceDE w:val="0"/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w formie: ...........................................</w:t>
      </w:r>
    </w:p>
    <w:p w:rsidR="00974841" w:rsidRDefault="00974841" w:rsidP="00974841">
      <w:pPr>
        <w:autoSpaceDE w:val="0"/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  Bank i numer konta, na które ma zosta</w:t>
      </w:r>
      <w:r>
        <w:rPr>
          <w:rFonts w:ascii="Calibri" w:eastAsia="TimesNewRoman" w:hAnsi="Calibri" w:cs="Calibri"/>
          <w:sz w:val="21"/>
          <w:szCs w:val="21"/>
        </w:rPr>
        <w:t xml:space="preserve">ć </w:t>
      </w:r>
      <w:r>
        <w:rPr>
          <w:rFonts w:ascii="Calibri" w:hAnsi="Calibri" w:cs="Calibri"/>
          <w:sz w:val="21"/>
          <w:szCs w:val="21"/>
        </w:rPr>
        <w:t>zwrócone wadium:</w:t>
      </w:r>
    </w:p>
    <w:p w:rsidR="00974841" w:rsidRDefault="00974841" w:rsidP="00974841">
      <w:pPr>
        <w:autoSpaceDE w:val="0"/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podwykonawcom zamierzamy powierzyć wykonanie następujących części zamówienia:</w:t>
      </w:r>
    </w:p>
    <w:p w:rsidR="00974841" w:rsidRDefault="00974841" w:rsidP="00974841">
      <w:pPr>
        <w:spacing w:line="276" w:lineRule="auto"/>
        <w:ind w:left="3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a)..............................................................................................</w:t>
      </w:r>
    </w:p>
    <w:p w:rsidR="00974841" w:rsidRDefault="00974841" w:rsidP="00974841">
      <w:pPr>
        <w:spacing w:line="276" w:lineRule="auto"/>
        <w:ind w:left="360"/>
        <w:rPr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b).............................................................................................</w:t>
      </w:r>
    </w:p>
    <w:p w:rsidR="00974841" w:rsidRDefault="00974841" w:rsidP="00974841">
      <w:pPr>
        <w:spacing w:line="276" w:lineRule="auto"/>
        <w:ind w:left="360"/>
        <w:rPr>
          <w:sz w:val="21"/>
          <w:szCs w:val="21"/>
        </w:rPr>
      </w:pPr>
    </w:p>
    <w:p w:rsidR="00974841" w:rsidRDefault="00974841" w:rsidP="00974841">
      <w:pPr>
        <w:spacing w:line="276" w:lineRule="auto"/>
        <w:ind w:left="3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9) Zabezpieczenie należytego wykonania umowy  wniesiemy w formie …............................................................................................................................</w:t>
      </w:r>
    </w:p>
    <w:p w:rsidR="00974841" w:rsidRDefault="00974841" w:rsidP="00974841">
      <w:pPr>
        <w:tabs>
          <w:tab w:val="left" w:pos="180"/>
        </w:tabs>
        <w:spacing w:line="276" w:lineRule="auto"/>
        <w:ind w:left="360" w:hanging="360"/>
        <w:jc w:val="both"/>
        <w:rPr>
          <w:rFonts w:ascii="Calibri" w:hAnsi="Calibri" w:cs="Calibri"/>
          <w:bCs/>
          <w:sz w:val="21"/>
          <w:szCs w:val="21"/>
        </w:rPr>
      </w:pPr>
    </w:p>
    <w:p w:rsidR="00974841" w:rsidRDefault="00974841" w:rsidP="00974841">
      <w:pPr>
        <w:pStyle w:val="Lista"/>
        <w:numPr>
          <w:ilvl w:val="0"/>
          <w:numId w:val="4"/>
        </w:numPr>
        <w:tabs>
          <w:tab w:val="left" w:pos="142"/>
          <w:tab w:val="left" w:pos="960"/>
        </w:tabs>
        <w:spacing w:line="276" w:lineRule="auto"/>
        <w:ind w:left="426" w:hanging="426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 przypadku udzielenia nam zamówienia zobowiązujemy się do zawarcia umowy w miejscu i terminie wskazanym przez Zamawiającego;</w:t>
      </w:r>
    </w:p>
    <w:p w:rsidR="00974841" w:rsidRDefault="00974841" w:rsidP="00974841">
      <w:pPr>
        <w:pStyle w:val="Lista"/>
        <w:numPr>
          <w:ilvl w:val="0"/>
          <w:numId w:val="4"/>
        </w:numPr>
        <w:tabs>
          <w:tab w:val="left" w:pos="426"/>
        </w:tabs>
        <w:spacing w:line="276" w:lineRule="auto"/>
        <w:ind w:hanging="14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Oferta została złożona na …………………….. stronach. </w:t>
      </w:r>
    </w:p>
    <w:p w:rsidR="00974841" w:rsidRDefault="00974841" w:rsidP="00974841">
      <w:pPr>
        <w:pStyle w:val="Lista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 oferty dołączono następujące dokumenty:</w:t>
      </w:r>
    </w:p>
    <w:p w:rsidR="00974841" w:rsidRDefault="00974841" w:rsidP="00974841">
      <w:pPr>
        <w:pStyle w:val="Lista"/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…………………………………………………………………………………………………...  </w:t>
      </w:r>
    </w:p>
    <w:p w:rsidR="00974841" w:rsidRDefault="00974841" w:rsidP="00974841">
      <w:pPr>
        <w:pStyle w:val="Lista"/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 xml:space="preserve">………………………………………………………………………………………………….. …………………………………………………………………………………………………..       </w:t>
      </w:r>
    </w:p>
    <w:p w:rsidR="00974841" w:rsidRDefault="00974841" w:rsidP="00974841">
      <w:pPr>
        <w:pStyle w:val="Lista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:rsidR="00974841" w:rsidRDefault="00974841" w:rsidP="00974841">
      <w:pPr>
        <w:spacing w:line="276" w:lineRule="auto"/>
        <w:ind w:right="-993"/>
        <w:jc w:val="both"/>
        <w:rPr>
          <w:rFonts w:ascii="Calibri" w:hAnsi="Calibri" w:cs="Calibri"/>
          <w:sz w:val="24"/>
          <w:szCs w:val="24"/>
        </w:rPr>
      </w:pPr>
    </w:p>
    <w:p w:rsidR="00974841" w:rsidRDefault="00974841" w:rsidP="00974841">
      <w:pPr>
        <w:spacing w:line="276" w:lineRule="auto"/>
        <w:ind w:right="-993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>............................, dn. _ _ . _ _ . _ _ _ _</w:t>
      </w:r>
      <w:r>
        <w:rPr>
          <w:rFonts w:ascii="Calibri" w:hAnsi="Calibri" w:cs="Calibri"/>
          <w:sz w:val="24"/>
          <w:szCs w:val="24"/>
        </w:rPr>
        <w:tab/>
        <w:t>r.                 .........................................................</w:t>
      </w:r>
    </w:p>
    <w:p w:rsidR="00AF31FB" w:rsidRDefault="00974841" w:rsidP="000278D6">
      <w:pPr>
        <w:spacing w:line="276" w:lineRule="auto"/>
        <w:jc w:val="right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/>
          <w:sz w:val="18"/>
          <w:szCs w:val="18"/>
        </w:rPr>
        <w:t>Podpis osób uprawnionych do składania świadczeń woli w imieniu Wykonawcy</w:t>
      </w:r>
    </w:p>
    <w:p w:rsidR="00AB2E6E" w:rsidRPr="00AF31FB" w:rsidRDefault="00AB2E6E" w:rsidP="00AF31FB"/>
    <w:sectPr w:rsidR="00AB2E6E" w:rsidRPr="00AF31FB" w:rsidSect="00715A54">
      <w:pgSz w:w="11906" w:h="16838"/>
      <w:pgMar w:top="765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C1" w:rsidRDefault="00415BC1" w:rsidP="00AF31FB">
      <w:r>
        <w:separator/>
      </w:r>
    </w:p>
  </w:endnote>
  <w:endnote w:type="continuationSeparator" w:id="0">
    <w:p w:rsidR="00415BC1" w:rsidRDefault="00415BC1" w:rsidP="00AF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Ital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C1" w:rsidRDefault="00415BC1" w:rsidP="00AF31FB">
      <w:r>
        <w:separator/>
      </w:r>
    </w:p>
  </w:footnote>
  <w:footnote w:type="continuationSeparator" w:id="0">
    <w:p w:rsidR="00415BC1" w:rsidRDefault="00415BC1" w:rsidP="00AF3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4"/>
      <w:numFmt w:val="decimal"/>
      <w:pStyle w:val="Nagwek2"/>
      <w:lvlText w:val="%2."/>
      <w:lvlJc w:val="left"/>
      <w:pPr>
        <w:tabs>
          <w:tab w:val="num" w:pos="1298"/>
        </w:tabs>
        <w:ind w:left="1298" w:hanging="360"/>
      </w:pPr>
      <w:rPr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ascii="Arial" w:eastAsia="Times New Roman" w:hAnsi="Arial" w:cs="Arial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B3F"/>
    <w:rsid w:val="000278D6"/>
    <w:rsid w:val="002E5B6F"/>
    <w:rsid w:val="00415BC1"/>
    <w:rsid w:val="004418DB"/>
    <w:rsid w:val="004D49BE"/>
    <w:rsid w:val="00612BC8"/>
    <w:rsid w:val="00715A54"/>
    <w:rsid w:val="007D15FC"/>
    <w:rsid w:val="007E7F0D"/>
    <w:rsid w:val="00893B3F"/>
    <w:rsid w:val="009624CA"/>
    <w:rsid w:val="00974841"/>
    <w:rsid w:val="009D7821"/>
    <w:rsid w:val="00AB2E6E"/>
    <w:rsid w:val="00AF31FB"/>
    <w:rsid w:val="00C14EA8"/>
    <w:rsid w:val="00DC2E82"/>
    <w:rsid w:val="00F0726D"/>
    <w:rsid w:val="00FA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B3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FA26A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4D49BE"/>
    <w:rPr>
      <w:sz w:val="24"/>
    </w:rPr>
  </w:style>
  <w:style w:type="character" w:customStyle="1" w:styleId="Znakiprzypiswdolnych">
    <w:name w:val="Znaki przypisów dolnych"/>
    <w:rsid w:val="00AF31FB"/>
    <w:rPr>
      <w:vertAlign w:val="superscript"/>
    </w:rPr>
  </w:style>
  <w:style w:type="paragraph" w:styleId="Tekstpodstawowy">
    <w:name w:val="Body Text"/>
    <w:basedOn w:val="Normalny"/>
    <w:link w:val="TekstpodstawowyZnak"/>
    <w:rsid w:val="00AF31F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F31FB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A26A1"/>
    <w:rPr>
      <w:rFonts w:ascii="Times New Roman" w:eastAsia="Times New Roman" w:hAnsi="Times New Roman" w:cs="Times New Roman"/>
      <w:b/>
      <w:bCs/>
      <w:kern w:val="1"/>
      <w:sz w:val="26"/>
      <w:szCs w:val="20"/>
      <w:lang w:eastAsia="ar-SA"/>
    </w:rPr>
  </w:style>
  <w:style w:type="paragraph" w:styleId="Lista">
    <w:name w:val="List"/>
    <w:basedOn w:val="Normalny"/>
    <w:rsid w:val="004418DB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r.michalski</dc:creator>
  <cp:lastModifiedBy>r.michalski</cp:lastModifiedBy>
  <cp:revision>9</cp:revision>
  <cp:lastPrinted>2014-03-25T08:25:00Z</cp:lastPrinted>
  <dcterms:created xsi:type="dcterms:W3CDTF">2014-03-25T07:54:00Z</dcterms:created>
  <dcterms:modified xsi:type="dcterms:W3CDTF">2014-03-25T08:26:00Z</dcterms:modified>
</cp:coreProperties>
</file>